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Naboth's Vineyard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Wicked queen of 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God wants us to feel about our blessings from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Jezebel had leaders tell bout Naboth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God-fearing vineyard owner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Sin committed when Naboth was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want something God does not want you to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Sin committed when Ahab took the vineyard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Wicked king of 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prophet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coveting can lead to: other 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Naboth's Vineyard</dc:title>
  <dcterms:created xsi:type="dcterms:W3CDTF">2021-10-11T13:03:56Z</dcterms:created>
  <dcterms:modified xsi:type="dcterms:W3CDTF">2021-10-11T13:03:56Z</dcterms:modified>
</cp:coreProperties>
</file>