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Nachos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avocados    </w:t>
      </w:r>
      <w:r>
        <w:t xml:space="preserve">   baked    </w:t>
      </w:r>
      <w:r>
        <w:t xml:space="preserve">   beef    </w:t>
      </w:r>
      <w:r>
        <w:t xml:space="preserve">   black beans    </w:t>
      </w:r>
      <w:r>
        <w:t xml:space="preserve">   cheese    </w:t>
      </w:r>
      <w:r>
        <w:t xml:space="preserve">   chickpeas    </w:t>
      </w:r>
      <w:r>
        <w:t xml:space="preserve">   chillies    </w:t>
      </w:r>
      <w:r>
        <w:t xml:space="preserve">   chips    </w:t>
      </w:r>
      <w:r>
        <w:t xml:space="preserve">   coriander    </w:t>
      </w:r>
      <w:r>
        <w:t xml:space="preserve">   corn    </w:t>
      </w:r>
      <w:r>
        <w:t xml:space="preserve">   garlic    </w:t>
      </w:r>
      <w:r>
        <w:t xml:space="preserve">   guacamole    </w:t>
      </w:r>
      <w:r>
        <w:t xml:space="preserve">   jalapeno    </w:t>
      </w:r>
      <w:r>
        <w:t xml:space="preserve">   kidney beans    </w:t>
      </w:r>
      <w:r>
        <w:t xml:space="preserve">   lime    </w:t>
      </w:r>
      <w:r>
        <w:t xml:space="preserve">   melted    </w:t>
      </w:r>
      <w:r>
        <w:t xml:space="preserve">   Mexican    </w:t>
      </w:r>
      <w:r>
        <w:t xml:space="preserve">   olives    </w:t>
      </w:r>
      <w:r>
        <w:t xml:space="preserve">   onion    </w:t>
      </w:r>
      <w:r>
        <w:t xml:space="preserve">   refried beans    </w:t>
      </w:r>
      <w:r>
        <w:t xml:space="preserve">   salsa    </w:t>
      </w:r>
      <w:r>
        <w:t xml:space="preserve">   salt    </w:t>
      </w:r>
      <w:r>
        <w:t xml:space="preserve">   snack    </w:t>
      </w:r>
      <w:r>
        <w:t xml:space="preserve">   sour cream    </w:t>
      </w:r>
      <w:r>
        <w:t xml:space="preserve">   tomato salsa    </w:t>
      </w:r>
      <w:r>
        <w:t xml:space="preserve">   tortilla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Nachos</dc:title>
  <dcterms:created xsi:type="dcterms:W3CDTF">2021-10-11T13:03:30Z</dcterms:created>
  <dcterms:modified xsi:type="dcterms:W3CDTF">2021-10-11T13:03:30Z</dcterms:modified>
</cp:coreProperties>
</file>