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Naidoc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food    </w:t>
      </w:r>
      <w:r>
        <w:t xml:space="preserve">   activities    </w:t>
      </w:r>
      <w:r>
        <w:t xml:space="preserve">   committee    </w:t>
      </w:r>
      <w:r>
        <w:t xml:space="preserve">   community    </w:t>
      </w:r>
      <w:r>
        <w:t xml:space="preserve">   history    </w:t>
      </w:r>
      <w:r>
        <w:t xml:space="preserve">   Torres strait island    </w:t>
      </w:r>
      <w:r>
        <w:t xml:space="preserve">   celebrations    </w:t>
      </w:r>
      <w:r>
        <w:t xml:space="preserve">   fun    </w:t>
      </w:r>
      <w:r>
        <w:t xml:space="preserve">   religion    </w:t>
      </w:r>
      <w:r>
        <w:t xml:space="preserve">   culture    </w:t>
      </w:r>
      <w:r>
        <w:t xml:space="preserve">   people    </w:t>
      </w:r>
      <w:r>
        <w:t xml:space="preserve">   Australia    </w:t>
      </w:r>
      <w:r>
        <w:t xml:space="preserve">   naidoc    </w:t>
      </w:r>
      <w:r>
        <w:t xml:space="preserve">   aboriginal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Naidoc Week</dc:title>
  <dcterms:created xsi:type="dcterms:W3CDTF">2021-10-11T13:04:15Z</dcterms:created>
  <dcterms:modified xsi:type="dcterms:W3CDTF">2021-10-11T13:04:15Z</dcterms:modified>
</cp:coreProperties>
</file>