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Nail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Natural nail is also called what?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15-25%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white half moon shape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nail bed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supports the nail plate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eponychium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Smooth, shiny, and firm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Onyx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nail plate cells are formed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hyponychium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content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lunula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Living skin at base of natural nail plate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Matrix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skin bordering the root and sides of nail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healthy nail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Slightly thickened layer of the skin under the nail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Sidewall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Fold of the skin overlapping the side of the mail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Parionychium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Anatomy</dc:title>
  <dcterms:created xsi:type="dcterms:W3CDTF">2021-10-11T13:04:52Z</dcterms:created>
  <dcterms:modified xsi:type="dcterms:W3CDTF">2021-10-11T13:04:52Z</dcterms:modified>
</cp:coreProperties>
</file>