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Nail Crossword ( cosmetology 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Hardness that use dimethyl urea (DMU) and add cross links to the natural nail plate but do not cause adverse skin reactions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Area where the natural nail is formed; this area is composed of matrix cells that make up the nail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Abnormal conditions that occurs when the skin is stretched by the nail plate; usually caused by serious injury or allergic reaction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Part of the nail plate that extends over the tip of the finger or toe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 of aromatic fragrances to induce relaxation; therapy through aroma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Dead tissue that tightly adheres to the nail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Portion of the skin that the nail plate sits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Thickening and increased curvature of the nail.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Fold of normal skin that surrounds the nail plate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Tough bank of fibrous tissue that connects bones or holds an organ in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Implement that holds a disposable chamois cloth that is used to add shine to the nail and to smooth out wavy ridges on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Living skin at the base of the nail plate covering the matrix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slightly thickened layer of skin that lies beneath the free edge of the nail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Thin layer of tissue between the nail plate and the nail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Light, continuous-stroking massage movement applied with fingers and palms in a slow and rhythmic manner.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Atrophy or wasting away of the nail; caused by injury or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slope the free edge of the nail surface to smooth any rough edges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Ingrown nails.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Inflammation of the nail matrix with shedding of the nail.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Whitish, half-moon shape at the base of nail plate, caused by the reflection of light off the surface of the matrix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Nail Crossword ( cosmetology )</dc:title>
  <dcterms:created xsi:type="dcterms:W3CDTF">2021-10-11T13:03:41Z</dcterms:created>
  <dcterms:modified xsi:type="dcterms:W3CDTF">2021-10-11T13:03:41Z</dcterms:modified>
</cp:coreProperties>
</file>