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Diseases and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Bitten 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Injury to the nail bed that dmages capillaries.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Nails turns a variety of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Darkening on the fingernails and toenails.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Contagious; Can be transmitted through contaminated implements.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Vertical lines running the lenght of the natural nail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Deep or sharp curvature at the free 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condition caused by injury or disease on the nail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Highly curved nail plate.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 itchy rash in the spaces between the toes.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blood clot under the nail plate. Dark purplish spot.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Whitish discolorations of the nail.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Nail plate that is weaker and curved on the free 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Skin around the nail plate splits and tears.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Shows signs of infection or inflammation  should not be treated in a salon.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Depressions running across the width of the natural nail plate.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Diseases and Disorders</dc:title>
  <dcterms:created xsi:type="dcterms:W3CDTF">2021-10-11T13:03:51Z</dcterms:created>
  <dcterms:modified xsi:type="dcterms:W3CDTF">2021-10-11T13:03:51Z</dcterms:modified>
</cp:coreProperties>
</file>