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Nail Structure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</w:tbl>
    <w:p>
      <w:pPr>
        <w:pStyle w:val="WordBankMedium"/>
      </w:pPr>
      <w:r>
        <w:t xml:space="preserve">   nail grooves    </w:t>
      </w:r>
      <w:r>
        <w:t xml:space="preserve">   hyponychium    </w:t>
      </w:r>
      <w:r>
        <w:t xml:space="preserve">   nail bed    </w:t>
      </w:r>
      <w:r>
        <w:t xml:space="preserve">   free edge    </w:t>
      </w:r>
      <w:r>
        <w:t xml:space="preserve">   nail wall    </w:t>
      </w:r>
      <w:r>
        <w:t xml:space="preserve">   matrix    </w:t>
      </w:r>
      <w:r>
        <w:t xml:space="preserve">   eponychium    </w:t>
      </w:r>
      <w:r>
        <w:t xml:space="preserve">   nail plate    </w:t>
      </w:r>
      <w:r>
        <w:t xml:space="preserve">   lunula    </w:t>
      </w:r>
      <w:r>
        <w:t xml:space="preserve">   cuticle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Nail Structure</dc:title>
  <dcterms:created xsi:type="dcterms:W3CDTF">2021-10-11T13:03:42Z</dcterms:created>
  <dcterms:modified xsi:type="dcterms:W3CDTF">2021-10-11T13:03:42Z</dcterms:modified>
</cp:coreProperties>
</file>