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Nail Structure &amp; Growth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Thin layer of tissue that attaches the nail plate and the nail bed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Folds of normal skin that surround the natural nail plate.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AKA the ONYX; the hard protective plate is composed mainly of keratin, the same fibrous protein found in skin and hair.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Composed of several major parts of the fingernail including the nail plate, nail bed, matrix, cuticle, eponychium, hyponychium, specialized ligaments, and nail fold.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Slightly thickened layer of skin under the nail that lies between the fingertip and free edge of the natural nail plate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Tough band of fibrous tissue that connects bones or holds an organ in place.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Furrow on each side of the nail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part of the nail plate that extends over the tip of the finger or toe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Area where the nail plate cells are formed; this area is composed of matrix cells that produce the nail plate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Living skin at the base of the natural nail plate that covers the matrix area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When the nail is abnormal in shape or form.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AKA lateral nail fold; the fold of skin overlapping the side of the nail.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tissue bordering the root and sides of a fingernail or toenail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Visible part of the matrix that extends from underneath the living skin; it is the whitish, half-moon shape at the base of the nail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Hardened keratin plate that sits on and covers the natural nail bed.  It is the most visible and functional part of the natural nail unit.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Portion of the living skin that supports the nail plate as it grows toward the free edge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Dead, colorless tissue attached to the natural nail plate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Nail Structure &amp; Growth</dc:title>
  <dcterms:created xsi:type="dcterms:W3CDTF">2021-10-11T13:05:25Z</dcterms:created>
  <dcterms:modified xsi:type="dcterms:W3CDTF">2021-10-11T13:05:25Z</dcterms:modified>
</cp:coreProperties>
</file>