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Nail Tips &amp; Wraps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method of removal is used to softened nail tips?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_____________ is the shallow depression that serves as the point of contact with the nail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a layer of any kind of product applied over tips?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used to shape the free edge?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method for nail tip attachment is stop, ________ and hold.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wrap is closely woven and heavy?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an artificial nail made of ABS plastic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thickest nail adhesive that requires more drying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product used to remove moisture and oil from the nails?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specialized monomer with excellent adhesion and polymerizes in seconds?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 is the bonding agent used to secure to tip to the nail plate.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wrap is thin, tightly  woven and becomes transparent?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a very thin synthetic mesh with a loose weave?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are nail size pieces of clothe or paper that are bonded to the nail plate?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Nail Tips &amp; Wraps</dc:title>
  <dcterms:created xsi:type="dcterms:W3CDTF">2021-10-11T13:04:57Z</dcterms:created>
  <dcterms:modified xsi:type="dcterms:W3CDTF">2021-10-11T13:04:57Z</dcterms:modified>
</cp:coreProperties>
</file>