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Nail Tips and Wraps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method of securing a layer of fabric or paper on and around the nail tip to ensure its strength and durability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point where the free edge of the natural nail meets the tip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specialized acrylic monomer that has excellent adhesion to the natural nail plate and polymerizes in 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Implement similar to a nail clipper, designed especially for use on nail tips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aka ABS a common thermoplastic used to make light rigid molded nail tips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layer of any kind of nail enhancement product that is applied over the natural nail or nail and tip application for added strength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aka-activator; acts as the dryer that speeds up the hardening process of the wrap resin or adhesive overlay.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made from a thin, natural material with a tight weave that becomes transparent when wrap resin is applied.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plastic, pre-molded nails shaped from a tough polymer made from ABS plastic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 used for when a nail enhancement needs to be serviced after two or more weeks from the initial application of the nail enhancement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substance used to remove surface moisture and tiny amounts of oil left on the natural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bonding agent used to secure the nail tip to the natural nail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made from a very thin, synthetic mesh with a very loose weave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temporary nail wraps made of very thin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piece of fabric cut to completely cover a crack or break in the 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made from a closely woven, heavy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nail wrap made out of silk, linen or fiberglass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strip of fabric cut to 1/8" in length and applied to the weak point of the nail during the 4 week fabric wrap maintenance to repair or strengthen a weak point in a nail enhancement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coat and secure fabric wraps to the natural nail and tip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Tips and Wraps Vocab</dc:title>
  <dcterms:created xsi:type="dcterms:W3CDTF">2021-10-11T13:04:49Z</dcterms:created>
  <dcterms:modified xsi:type="dcterms:W3CDTF">2021-10-11T13:04:49Z</dcterms:modified>
</cp:coreProperties>
</file>