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Nail care tools and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used to trim  fingernails and toenails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 tool designed  to strip off calluses and corns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is an implement  to cut stubborn cuticles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flat container where all  the necessary tools and implements  are placed for use by the manicurist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used to clean  dirt and cosmetic residue from the nail  surface and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for soaking the fingers to soften  the cuticles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tool used to push  back and loosen the cuticles.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pointed and rounded ends to remove  excess polish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is a small  receptacle where cotton balls are 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used for  smoothening and polishing the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to remove  calluses and a fine file on the other to  smoothen the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an implement  used to cut the cuticles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for bathing and soaking  the feet when giving a pedicure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used to shape the  free edges of the nail with the coarse side  and bevel the nail with the finer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used for mixing the  aromatic oils and other fluids for the hand  or foot spa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 care tools and equipment</dc:title>
  <dcterms:created xsi:type="dcterms:W3CDTF">2021-10-11T13:04:35Z</dcterms:created>
  <dcterms:modified xsi:type="dcterms:W3CDTF">2021-10-11T13:04:35Z</dcterms:modified>
</cp:coreProperties>
</file>