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diseases and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Overgrowth of the cuticle which grows up the nail plate and may tear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Toenail that grows into the surrounding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Lifting of the nail plate from the nail bed due to trauma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inflammed infection which affected the sides of the nail, may be bacterial or fungal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Fungal infection of the nail which causes discolouration and lifting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disorder caused by injury to the nail (such as bruise or burn)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disorder caused by an internal problem (such as eczema or illness)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Skin of the feet goes white and peels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disorder caused by an infestation of animal origin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 spots on the nail plate due to trauma or diet related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Ridges that run vertically up the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Nail biting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 of circulation in the nail results in __________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Fungal infection showing as red rings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contagious viral infection which causes round raised lumps on hands and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split or tear in the side of the nail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Frail or very thin and brittle nails is known as __________ nails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diseases and disorders</dc:title>
  <dcterms:created xsi:type="dcterms:W3CDTF">2021-10-11T13:03:59Z</dcterms:created>
  <dcterms:modified xsi:type="dcterms:W3CDTF">2021-10-11T13:03:59Z</dcterms:modified>
</cp:coreProperties>
</file>