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diseases and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Verrucca Vulgaris    </w:t>
      </w:r>
      <w:r>
        <w:t xml:space="preserve">   Verrucca    </w:t>
      </w:r>
      <w:r>
        <w:t xml:space="preserve">   Tinea Unguium    </w:t>
      </w:r>
      <w:r>
        <w:t xml:space="preserve">   Tinea Pedis    </w:t>
      </w:r>
      <w:r>
        <w:t xml:space="preserve">   Onychoptosis    </w:t>
      </w:r>
      <w:r>
        <w:t xml:space="preserve">   Onychomycosis    </w:t>
      </w:r>
      <w:r>
        <w:t xml:space="preserve">   Onycholysis    </w:t>
      </w:r>
      <w:r>
        <w:t xml:space="preserve">   Onychia    </w:t>
      </w:r>
      <w:r>
        <w:t xml:space="preserve">   Pseudomonas    </w:t>
      </w:r>
      <w:r>
        <w:t xml:space="preserve">   Paronychia    </w:t>
      </w:r>
      <w:r>
        <w:t xml:space="preserve">   Herpetic whitlow    </w:t>
      </w:r>
      <w:r>
        <w:t xml:space="preserve">   Onychorrhexis    </w:t>
      </w:r>
      <w:r>
        <w:t xml:space="preserve">   Onychogryphosis    </w:t>
      </w:r>
      <w:r>
        <w:t xml:space="preserve">   Onychocryptosis    </w:t>
      </w:r>
      <w:r>
        <w:t xml:space="preserve">   Onychauxis    </w:t>
      </w:r>
      <w:r>
        <w:t xml:space="preserve">   Pterygium    </w:t>
      </w:r>
      <w:r>
        <w:t xml:space="preserve">   Lamella Dystrophy    </w:t>
      </w:r>
      <w:r>
        <w:t xml:space="preserve">   Onychophagy    </w:t>
      </w:r>
      <w:r>
        <w:t xml:space="preserve">   Koilonychia    </w:t>
      </w:r>
      <w:r>
        <w:t xml:space="preserve">   Hangnails    </w:t>
      </w:r>
      <w:r>
        <w:t xml:space="preserve">   Haematoma    </w:t>
      </w:r>
      <w:r>
        <w:t xml:space="preserve">   Habit tic    </w:t>
      </w:r>
      <w:r>
        <w:t xml:space="preserve">   Corrugations    </w:t>
      </w:r>
      <w:r>
        <w:t xml:space="preserve">   Beaus Lines    </w:t>
      </w:r>
      <w:r>
        <w:t xml:space="preserve">   Onychatrophia    </w:t>
      </w:r>
      <w:r>
        <w:t xml:space="preserve">   Melanonychia    </w:t>
      </w:r>
      <w:r>
        <w:t xml:space="preserve">   Leuconychia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diseases and disorders</dc:title>
  <dcterms:created xsi:type="dcterms:W3CDTF">2021-10-11T13:04:23Z</dcterms:created>
  <dcterms:modified xsi:type="dcterms:W3CDTF">2021-10-11T13:04:23Z</dcterms:modified>
</cp:coreProperties>
</file>