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Nakisha's 42'nd Birthday!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kaylee    </w:t>
      </w:r>
      <w:r>
        <w:t xml:space="preserve">   amiya    </w:t>
      </w:r>
      <w:r>
        <w:t xml:space="preserve">   desmond    </w:t>
      </w:r>
      <w:r>
        <w:t xml:space="preserve">   hiawatha    </w:t>
      </w:r>
      <w:r>
        <w:t xml:space="preserve">   jason    </w:t>
      </w:r>
      <w:r>
        <w:t xml:space="preserve">   jennifer    </w:t>
      </w:r>
      <w:r>
        <w:t xml:space="preserve">   jessica    </w:t>
      </w:r>
      <w:r>
        <w:t xml:space="preserve">   kathren    </w:t>
      </w:r>
      <w:r>
        <w:t xml:space="preserve">   nakisha    </w:t>
      </w:r>
      <w:r>
        <w:t xml:space="preserve">   nicole    </w:t>
      </w:r>
      <w:r>
        <w:t xml:space="preserve">   shelia    </w:t>
      </w:r>
      <w:r>
        <w:t xml:space="preserve">   victoria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Nakisha's 42'nd Birthday!</dc:title>
  <dcterms:created xsi:type="dcterms:W3CDTF">2021-12-11T03:42:47Z</dcterms:created>
  <dcterms:modified xsi:type="dcterms:W3CDTF">2021-12-11T03:42:47Z</dcterms:modified>
</cp:coreProperties>
</file>