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Name Reveal</w:t>
      </w:r>
    </w:p>
    <w:p>
      <w:pPr>
        <w:pStyle w:val="Questions"/>
      </w:pPr>
      <w:r>
        <w:t xml:space="preserve">1. NCUEL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OEIESN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RAFIEICP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AAMGNRD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YBBA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TAUN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IEPWS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PAAP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YMMOM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YADDD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LGRI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ORNOTH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DPAIER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ANELTKB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MMII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AANDRGP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TOEBTL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RTTAEL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SEIRTS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YUBARE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Reveal</dc:title>
  <dcterms:created xsi:type="dcterms:W3CDTF">2021-10-11T13:04:19Z</dcterms:created>
  <dcterms:modified xsi:type="dcterms:W3CDTF">2021-10-11T13:04:19Z</dcterms:modified>
</cp:coreProperties>
</file>