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Name Scramble</w:t>
      </w:r>
    </w:p>
    <w:p>
      <w:pPr>
        <w:pStyle w:val="Questions"/>
      </w:pPr>
      <w:r>
        <w:t xml:space="preserve">1. ILYMKAA ACKLR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BYROONLK DIVAS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ESEYLK DNEA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IACR ECNIOS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EIADDM EUFRRH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DASAI REENGE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AELH EHOTTLW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SYENIK YDHE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ANSSEAV UIAIIKIKR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10. KDYLNA LYKLE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LANNIEUJ DKLRNIKA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12. ALSRYK OCELLMNCN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13. MAALIY YTGMOEMORN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14. AIDDEM ODLS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EHCLO IPGG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SMMEUR URTRFERDOH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17. AIDOR SINH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SUEJICT ULNLSVAI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19. RTIO VNLLASUI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20. IUABR OSPMOTNH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21. CEEGRA RCKTEU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22. AATLNIA AVAICELN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23. YBGBA NNVA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24. AANANL RTWUTALI </w:t>
      </w:r>
      <w:r>
        <w:rPr>
          <w:u w:val="single"/>
        </w:rPr>
        <w:t xml:space="preserve">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Scramble</dc:title>
  <dcterms:created xsi:type="dcterms:W3CDTF">2021-10-11T13:05:38Z</dcterms:created>
  <dcterms:modified xsi:type="dcterms:W3CDTF">2021-10-11T13:05:38Z</dcterms:modified>
</cp:coreProperties>
</file>