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 That "Christmas" Tune</w:t>
      </w:r>
    </w:p>
    <w:p>
      <w:pPr>
        <w:pStyle w:val="Questions"/>
      </w:pPr>
      <w:r>
        <w:t xml:space="preserve">1. OGD STRE YE EYRMR NEELNEGMT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2. IWTHE SCTIRHAMS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O YHLO NTIHG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AAWY NI A NRMEAG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BEUFULTAI SRAT FO EHBLEEHMT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6. JOY OT ETH RLOWD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NIGD DNOG YRLREIM ON HIHG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8. OD UYO AEHR HAWT I AEHR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9. LESNIT NHTIG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ERMUDRM BYO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EW SHIW YUO A MRREY ITSRCSHAM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12. EGALSN WE AEVH HDAER NO IGHH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13. O ILTLTE TONW FO BELMHTEEH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14. O OECM LAL EY HFTAFUIL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15. OG LLTE IT ON EHT AIMOTNNU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16. NO ROMO NI THE INN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ROACL OF TEH LBSLE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WE RHETE NISKG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HTE ITSRF LNEO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GNELET ARMY IDAL EHR HLIDC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21. CDEK THE LASLH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THE HOYLL DAN HET YIV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23. ARHK HET READHL LEGANS NIGS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24. LL'I BE HOEM FRO ISSHMCRTA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25. ETL RHTEE BE EPCEA NO RAHTE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26. THE ELTWEV YASD FO SCRMAHITS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27. TNWRIE RANLOENDDW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VILRSE ELBLS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O AMSSTCIHR TERE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30. TI MEAC OUNP A HTDGMIIN REALC </w:t>
      </w:r>
      <w:r>
        <w:rPr>
          <w:u w:val="single"/>
        </w:rPr>
        <w:t xml:space="preserve">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That "Christmas" Tune</dc:title>
  <dcterms:created xsi:type="dcterms:W3CDTF">2021-10-11T13:04:42Z</dcterms:created>
  <dcterms:modified xsi:type="dcterms:W3CDTF">2021-10-11T13:04:42Z</dcterms:modified>
</cp:coreProperties>
</file>