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 That "Christmas" Tune</w:t>
      </w:r>
    </w:p>
    <w:p>
      <w:pPr>
        <w:pStyle w:val="Questions"/>
      </w:pPr>
      <w:r>
        <w:t xml:space="preserve">1. OGD STRE YE EYRMR NEELNEGMT </w:t>
      </w:r>
      <w:r>
        <w:rPr>
          <w:u w:val="single"/>
        </w:rPr>
        <w:t xml:space="preserve">__God Rest Ye Merry Gentlemen</w:t>
      </w:r>
    </w:p>
    <w:p>
      <w:pPr>
        <w:pStyle w:val="Questions"/>
      </w:pPr>
      <w:r>
        <w:t xml:space="preserve">2. IWTHE SCTIRHAMS </w:t>
      </w:r>
      <w:r>
        <w:rPr>
          <w:u w:val="single"/>
        </w:rPr>
        <w:t xml:space="preserve">__White Christmas__________________</w:t>
      </w:r>
    </w:p>
    <w:p>
      <w:pPr>
        <w:pStyle w:val="Questions"/>
      </w:pPr>
      <w:r>
        <w:t xml:space="preserve">3. O YHLO NTIHG </w:t>
      </w:r>
      <w:r>
        <w:rPr>
          <w:u w:val="single"/>
        </w:rPr>
        <w:t xml:space="preserve">__O Holy Night________________________</w:t>
      </w:r>
    </w:p>
    <w:p>
      <w:pPr>
        <w:pStyle w:val="Questions"/>
      </w:pPr>
      <w:r>
        <w:t xml:space="preserve">4. AAWY NI A NRMEAG </w:t>
      </w:r>
      <w:r>
        <w:rPr>
          <w:u w:val="single"/>
        </w:rPr>
        <w:t xml:space="preserve">__Away In A Manger________________</w:t>
      </w:r>
    </w:p>
    <w:p>
      <w:pPr>
        <w:pStyle w:val="Questions"/>
      </w:pPr>
      <w:r>
        <w:t xml:space="preserve">5. BEUFULTAI SRAT FO EHBLEEHMT </w:t>
      </w:r>
      <w:r>
        <w:rPr>
          <w:u w:val="single"/>
        </w:rPr>
        <w:t xml:space="preserve">__Beautiful Star of Bethlehem</w:t>
      </w:r>
    </w:p>
    <w:p>
      <w:pPr>
        <w:pStyle w:val="Questions"/>
      </w:pPr>
      <w:r>
        <w:t xml:space="preserve">6. JOY OT ETH RLOWD </w:t>
      </w:r>
      <w:r>
        <w:rPr>
          <w:u w:val="single"/>
        </w:rPr>
        <w:t xml:space="preserve">__Joy To The World________________</w:t>
      </w:r>
    </w:p>
    <w:p>
      <w:pPr>
        <w:pStyle w:val="Questions"/>
      </w:pPr>
      <w:r>
        <w:t xml:space="preserve">7. NIGD DNOG YRLREIM ON HIHG </w:t>
      </w:r>
      <w:r>
        <w:rPr>
          <w:u w:val="single"/>
        </w:rPr>
        <w:t xml:space="preserve">__Ding Dong Merrily on High</w:t>
      </w:r>
    </w:p>
    <w:p>
      <w:pPr>
        <w:pStyle w:val="Questions"/>
      </w:pPr>
      <w:r>
        <w:t xml:space="preserve">8. OD UYO AEHR HAWT I AEHR </w:t>
      </w:r>
      <w:r>
        <w:rPr>
          <w:u w:val="single"/>
        </w:rPr>
        <w:t xml:space="preserve">__Do You Hear What I Hear__</w:t>
      </w:r>
    </w:p>
    <w:p>
      <w:pPr>
        <w:pStyle w:val="Questions"/>
      </w:pPr>
      <w:r>
        <w:t xml:space="preserve">9. LESNIT NHTIG </w:t>
      </w:r>
      <w:r>
        <w:rPr>
          <w:u w:val="single"/>
        </w:rPr>
        <w:t xml:space="preserve">__Silent Night________________________</w:t>
      </w:r>
    </w:p>
    <w:p>
      <w:pPr>
        <w:pStyle w:val="Questions"/>
      </w:pPr>
      <w:r>
        <w:t xml:space="preserve">10. ERMUDRM BYO </w:t>
      </w:r>
      <w:r>
        <w:rPr>
          <w:u w:val="single"/>
        </w:rPr>
        <w:t xml:space="preserve">__Drummer Boy__________________________</w:t>
      </w:r>
    </w:p>
    <w:p>
      <w:pPr>
        <w:pStyle w:val="Questions"/>
      </w:pPr>
      <w:r>
        <w:t xml:space="preserve">11. EW SHIW YUO A MRREY ITSRCSHAM </w:t>
      </w:r>
      <w:r>
        <w:rPr>
          <w:u w:val="single"/>
        </w:rPr>
        <w:t xml:space="preserve">__We Wish You a Merry Christmas</w:t>
      </w:r>
    </w:p>
    <w:p>
      <w:pPr>
        <w:pStyle w:val="Questions"/>
      </w:pPr>
      <w:r>
        <w:t xml:space="preserve">12. EGALSN WE AEVH HDAER NO IGHH </w:t>
      </w:r>
      <w:r>
        <w:rPr>
          <w:u w:val="single"/>
        </w:rPr>
        <w:t xml:space="preserve">__Angels We Have Heard On High</w:t>
      </w:r>
    </w:p>
    <w:p>
      <w:pPr>
        <w:pStyle w:val="Questions"/>
      </w:pPr>
      <w:r>
        <w:t xml:space="preserve">13. O ILTLTE TONW FO BELMHTEEH </w:t>
      </w:r>
      <w:r>
        <w:rPr>
          <w:u w:val="single"/>
        </w:rPr>
        <w:t xml:space="preserve">__O Little Town Of Bethlehem</w:t>
      </w:r>
    </w:p>
    <w:p>
      <w:pPr>
        <w:pStyle w:val="Questions"/>
      </w:pPr>
      <w:r>
        <w:t xml:space="preserve">14. O OECM LAL EY HFTAFUIL </w:t>
      </w:r>
      <w:r>
        <w:rPr>
          <w:u w:val="single"/>
        </w:rPr>
        <w:t xml:space="preserve">__O Come All Ye Faithful____</w:t>
      </w:r>
    </w:p>
    <w:p>
      <w:pPr>
        <w:pStyle w:val="Questions"/>
      </w:pPr>
      <w:r>
        <w:t xml:space="preserve">15. OG LLTE IT ON EHT AIMOTNNU </w:t>
      </w:r>
      <w:r>
        <w:rPr>
          <w:u w:val="single"/>
        </w:rPr>
        <w:t xml:space="preserve">__Go Tell It On The Mountain</w:t>
      </w:r>
    </w:p>
    <w:p>
      <w:pPr>
        <w:pStyle w:val="Questions"/>
      </w:pPr>
      <w:r>
        <w:t xml:space="preserve">16. NO ROMO NI THE INN </w:t>
      </w:r>
      <w:r>
        <w:rPr>
          <w:u w:val="single"/>
        </w:rPr>
        <w:t xml:space="preserve">__No Room in the Inn____________</w:t>
      </w:r>
    </w:p>
    <w:p>
      <w:pPr>
        <w:pStyle w:val="Questions"/>
      </w:pPr>
      <w:r>
        <w:t xml:space="preserve">17. ROACL OF TEH LBSLE </w:t>
      </w:r>
      <w:r>
        <w:rPr>
          <w:u w:val="single"/>
        </w:rPr>
        <w:t xml:space="preserve">__Carol of the Bells____________</w:t>
      </w:r>
    </w:p>
    <w:p>
      <w:pPr>
        <w:pStyle w:val="Questions"/>
      </w:pPr>
      <w:r>
        <w:t xml:space="preserve">18. WE RHETE NISKG </w:t>
      </w:r>
      <w:r>
        <w:rPr>
          <w:u w:val="single"/>
        </w:rPr>
        <w:t xml:space="preserve">__We Three Kings____________________</w:t>
      </w:r>
    </w:p>
    <w:p>
      <w:pPr>
        <w:pStyle w:val="Questions"/>
      </w:pPr>
      <w:r>
        <w:t xml:space="preserve">19. HTE ITSRF LNEO </w:t>
      </w:r>
      <w:r>
        <w:rPr>
          <w:u w:val="single"/>
        </w:rPr>
        <w:t xml:space="preserve">__The First Noel____________________</w:t>
      </w:r>
    </w:p>
    <w:p>
      <w:pPr>
        <w:pStyle w:val="Questions"/>
      </w:pPr>
      <w:r>
        <w:t xml:space="preserve">20. GNELET ARMY IDAL EHR HLIDC </w:t>
      </w:r>
      <w:r>
        <w:rPr>
          <w:u w:val="single"/>
        </w:rPr>
        <w:t xml:space="preserve">__Gentle Mary Laid Her Child</w:t>
      </w:r>
    </w:p>
    <w:p>
      <w:pPr>
        <w:pStyle w:val="Questions"/>
      </w:pPr>
      <w:r>
        <w:t xml:space="preserve">21. CDEK THE LASLH </w:t>
      </w:r>
      <w:r>
        <w:rPr>
          <w:u w:val="single"/>
        </w:rPr>
        <w:t xml:space="preserve">__Deck the Halls____________________</w:t>
      </w:r>
    </w:p>
    <w:p>
      <w:pPr>
        <w:pStyle w:val="Questions"/>
      </w:pPr>
      <w:r>
        <w:t xml:space="preserve">22. THE HOYLL DAN HET YIV </w:t>
      </w:r>
      <w:r>
        <w:rPr>
          <w:u w:val="single"/>
        </w:rPr>
        <w:t xml:space="preserve">__The Holly and the Ivy______</w:t>
      </w:r>
    </w:p>
    <w:p>
      <w:pPr>
        <w:pStyle w:val="Questions"/>
      </w:pPr>
      <w:r>
        <w:t xml:space="preserve">23. ARHK HET READHL LEGANS NIGS </w:t>
      </w:r>
      <w:r>
        <w:rPr>
          <w:u w:val="single"/>
        </w:rPr>
        <w:t xml:space="preserve">__Hark the Herald Angels Sing</w:t>
      </w:r>
    </w:p>
    <w:p>
      <w:pPr>
        <w:pStyle w:val="Questions"/>
      </w:pPr>
      <w:r>
        <w:t xml:space="preserve">24. LL'I BE HOEM FRO ISSHMCRTA </w:t>
      </w:r>
      <w:r>
        <w:rPr>
          <w:u w:val="single"/>
        </w:rPr>
        <w:t xml:space="preserve">__I'll Be Home for Christmas</w:t>
      </w:r>
    </w:p>
    <w:p>
      <w:pPr>
        <w:pStyle w:val="Questions"/>
      </w:pPr>
      <w:r>
        <w:t xml:space="preserve">25. ETL RHTEE BE EPCEA NO RAHTE </w:t>
      </w:r>
      <w:r>
        <w:rPr>
          <w:u w:val="single"/>
        </w:rPr>
        <w:t xml:space="preserve">__Let There Be Peace on Earth</w:t>
      </w:r>
    </w:p>
    <w:p>
      <w:pPr>
        <w:pStyle w:val="Questions"/>
      </w:pPr>
      <w:r>
        <w:t xml:space="preserve">26. THE ELTWEV YASD FO SCRMAHITS </w:t>
      </w:r>
      <w:r>
        <w:rPr>
          <w:u w:val="single"/>
        </w:rPr>
        <w:t xml:space="preserve">__The Twelve Days of Christmas</w:t>
      </w:r>
    </w:p>
    <w:p>
      <w:pPr>
        <w:pStyle w:val="Questions"/>
      </w:pPr>
      <w:r>
        <w:t xml:space="preserve">27. TNWRIE RANLOENDDW </w:t>
      </w:r>
      <w:r>
        <w:rPr>
          <w:u w:val="single"/>
        </w:rPr>
        <w:t xml:space="preserve">__Winter Wonderland______________</w:t>
      </w:r>
    </w:p>
    <w:p>
      <w:pPr>
        <w:pStyle w:val="Questions"/>
      </w:pPr>
      <w:r>
        <w:t xml:space="preserve">28. VILRSE ELBLS </w:t>
      </w:r>
      <w:r>
        <w:rPr>
          <w:u w:val="single"/>
        </w:rPr>
        <w:t xml:space="preserve">__Silver Bells________________________</w:t>
      </w:r>
    </w:p>
    <w:p>
      <w:pPr>
        <w:pStyle w:val="Questions"/>
      </w:pPr>
      <w:r>
        <w:t xml:space="preserve">29. O AMSSTCIHR TERE </w:t>
      </w:r>
      <w:r>
        <w:rPr>
          <w:u w:val="single"/>
        </w:rPr>
        <w:t xml:space="preserve">__O Christmas Tree________________</w:t>
      </w:r>
    </w:p>
    <w:p>
      <w:pPr>
        <w:pStyle w:val="Questions"/>
      </w:pPr>
      <w:r>
        <w:t xml:space="preserve">30. TI MEAC OUNP A HTDGMIIN REALC </w:t>
      </w:r>
      <w:r>
        <w:rPr>
          <w:u w:val="single"/>
        </w:rPr>
        <w:t xml:space="preserve">__It Came Upon a Midnight Clear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That "Christmas" Tune</dc:title>
  <dcterms:created xsi:type="dcterms:W3CDTF">2021-10-11T13:04:43Z</dcterms:created>
  <dcterms:modified xsi:type="dcterms:W3CDTF">2021-10-11T13:04:43Z</dcterms:modified>
</cp:coreProperties>
</file>