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 Your Classmate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Aniya    </w:t>
      </w:r>
      <w:r>
        <w:t xml:space="preserve">   Alexander    </w:t>
      </w:r>
      <w:r>
        <w:t xml:space="preserve">   Anthony    </w:t>
      </w:r>
      <w:r>
        <w:t xml:space="preserve">   Ashton    </w:t>
      </w:r>
      <w:r>
        <w:t xml:space="preserve">   Avery    </w:t>
      </w:r>
      <w:r>
        <w:t xml:space="preserve">   Bashar    </w:t>
      </w:r>
      <w:r>
        <w:t xml:space="preserve">   Braeden    </w:t>
      </w:r>
      <w:r>
        <w:t xml:space="preserve">   Chloe    </w:t>
      </w:r>
      <w:r>
        <w:t xml:space="preserve">   Courtney    </w:t>
      </w:r>
      <w:r>
        <w:t xml:space="preserve">   Danielle    </w:t>
      </w:r>
      <w:r>
        <w:t xml:space="preserve">   Domanic    </w:t>
      </w:r>
      <w:r>
        <w:t xml:space="preserve">   Ethan    </w:t>
      </w:r>
      <w:r>
        <w:t xml:space="preserve">   Giovanna    </w:t>
      </w:r>
      <w:r>
        <w:t xml:space="preserve">   Grace    </w:t>
      </w:r>
      <w:r>
        <w:t xml:space="preserve">   John    </w:t>
      </w:r>
      <w:r>
        <w:t xml:space="preserve">   Joseph    </w:t>
      </w:r>
      <w:r>
        <w:t xml:space="preserve">   Katie    </w:t>
      </w:r>
      <w:r>
        <w:t xml:space="preserve">   Kaylee    </w:t>
      </w:r>
      <w:r>
        <w:t xml:space="preserve">   Madison    </w:t>
      </w:r>
      <w:r>
        <w:t xml:space="preserve">   Madyson    </w:t>
      </w:r>
      <w:r>
        <w:t xml:space="preserve">   Mark    </w:t>
      </w:r>
      <w:r>
        <w:t xml:space="preserve">   Misha    </w:t>
      </w:r>
      <w:r>
        <w:t xml:space="preserve">   Najuba    </w:t>
      </w:r>
      <w:r>
        <w:t xml:space="preserve">   Nina    </w:t>
      </w:r>
      <w:r>
        <w:t xml:space="preserve">   Noelle    </w:t>
      </w:r>
      <w:r>
        <w:t xml:space="preserve">   Regan    </w:t>
      </w:r>
      <w:r>
        <w:t xml:space="preserve">   Ronan    </w:t>
      </w:r>
      <w:r>
        <w:t xml:space="preserve">   Ryleigh    </w:t>
      </w:r>
      <w:r>
        <w:t xml:space="preserve">   Sage    </w:t>
      </w:r>
      <w:r>
        <w:t xml:space="preserve">   Sean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Your Classmate</dc:title>
  <dcterms:created xsi:type="dcterms:W3CDTF">2021-10-11T13:04:23Z</dcterms:created>
  <dcterms:modified xsi:type="dcterms:W3CDTF">2021-10-11T13:04:23Z</dcterms:modified>
</cp:coreProperties>
</file>