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MsDani    </w:t>
      </w:r>
      <w:r>
        <w:t xml:space="preserve">   Ava    </w:t>
      </w:r>
      <w:r>
        <w:t xml:space="preserve">   Olivia    </w:t>
      </w:r>
      <w:r>
        <w:t xml:space="preserve">   Landon    </w:t>
      </w:r>
      <w:r>
        <w:t xml:space="preserve">   Liam    </w:t>
      </w:r>
      <w:r>
        <w:t xml:space="preserve">   Myles    </w:t>
      </w:r>
      <w:r>
        <w:t xml:space="preserve">   Jaxon    </w:t>
      </w:r>
      <w:r>
        <w:t xml:space="preserve">   Katie    </w:t>
      </w:r>
      <w:r>
        <w:t xml:space="preserve">   Nicholas    </w:t>
      </w:r>
      <w:r>
        <w:t xml:space="preserve">   Aliah    </w:t>
      </w:r>
      <w:r>
        <w:t xml:space="preserve">   Rylan    </w:t>
      </w:r>
      <w:r>
        <w:t xml:space="preserve">   Danny    </w:t>
      </w:r>
      <w:r>
        <w:t xml:space="preserve">   Sara    </w:t>
      </w:r>
      <w:r>
        <w:t xml:space="preserve">   Kara    </w:t>
      </w:r>
      <w:r>
        <w:t xml:space="preserve">   Jadon    </w:t>
      </w:r>
      <w:r>
        <w:t xml:space="preserve">   Ryan    </w:t>
      </w:r>
      <w:r>
        <w:t xml:space="preserve">   Parker    </w:t>
      </w:r>
      <w:r>
        <w:t xml:space="preserve">   Christian    </w:t>
      </w:r>
      <w:r>
        <w:t xml:space="preserve">   Ektor    </w:t>
      </w:r>
      <w:r>
        <w:t xml:space="preserve">   Kyle    </w:t>
      </w:r>
      <w:r>
        <w:t xml:space="preserve">   Aliyah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search </dc:title>
  <dcterms:created xsi:type="dcterms:W3CDTF">2021-10-11T13:05:01Z</dcterms:created>
  <dcterms:modified xsi:type="dcterms:W3CDTF">2021-10-11T13:05:01Z</dcterms:modified>
</cp:coreProperties>
</file>