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 the Vendors (Instrumentation)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Cytology staining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C. diff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Urinalysis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Chemistry analyzers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Coagulation analyzers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Microbiology sensitivity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Manufacture of phlebotomy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Respiratory PCR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Hematology analyzers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staining (Pathology)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the Vendors (Instrumentation)</dc:title>
  <dcterms:created xsi:type="dcterms:W3CDTF">2021-10-11T13:05:25Z</dcterms:created>
  <dcterms:modified xsi:type="dcterms:W3CDTF">2021-10-11T13:05:25Z</dcterms:modified>
</cp:coreProperties>
</file>