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Named Locomotives</w:t>
      </w:r>
    </w:p>
    <w:p>
      <w:pPr>
        <w:pStyle w:val="Questions"/>
      </w:pPr>
      <w:r>
        <w:t xml:space="preserve">1. NRINBTAAI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LDO AOK NOCMOM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DAONORT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TEKELRS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AEMRNGTE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AEHTRYMAK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IVGNENE ASRT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IONL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FYGNLI SCSONATM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DABASMIR MIGODNK NULEBR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11. RAMLLDA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RTEWENS RERPEESINT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13. IRVILG TCRAY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PRITSI OF MNRSAHDIANG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15. OCFNAL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LOIREV LMLCEWOR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UEDSCSH FO ITALMNHO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18. LEMWRYFAO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AASRH DSNDSIO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KCOETR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Named Locomotives</dc:title>
  <dcterms:created xsi:type="dcterms:W3CDTF">2021-10-11T13:05:38Z</dcterms:created>
  <dcterms:modified xsi:type="dcterms:W3CDTF">2021-10-11T13:05:38Z</dcterms:modified>
</cp:coreProperties>
</file>