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- 1st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Lindsey    </w:t>
      </w:r>
      <w:r>
        <w:t xml:space="preserve">   Emmett    </w:t>
      </w:r>
      <w:r>
        <w:t xml:space="preserve">   Calvin    </w:t>
      </w:r>
      <w:r>
        <w:t xml:space="preserve">   Bre    </w:t>
      </w:r>
      <w:r>
        <w:t xml:space="preserve">   Ashleigh    </w:t>
      </w:r>
      <w:r>
        <w:t xml:space="preserve">   Parker    </w:t>
      </w:r>
      <w:r>
        <w:t xml:space="preserve">   Allyson    </w:t>
      </w:r>
      <w:r>
        <w:t xml:space="preserve">   Alex    </w:t>
      </w:r>
      <w:r>
        <w:t xml:space="preserve">   Mya    </w:t>
      </w:r>
      <w:r>
        <w:t xml:space="preserve">   Payton    </w:t>
      </w:r>
      <w:r>
        <w:t xml:space="preserve">   Hollis    </w:t>
      </w:r>
      <w:r>
        <w:t xml:space="preserve">   David    </w:t>
      </w:r>
      <w:r>
        <w:t xml:space="preserve">   Bethany    </w:t>
      </w:r>
      <w:r>
        <w:t xml:space="preserve">   Anayah    </w:t>
      </w:r>
      <w:r>
        <w:t xml:space="preserve">   Alysse    </w:t>
      </w:r>
      <w:r>
        <w:t xml:space="preserve">   Dalton    </w:t>
      </w:r>
      <w:r>
        <w:t xml:space="preserve">   Kayla    </w:t>
      </w:r>
      <w:r>
        <w:t xml:space="preserve">   Amber    </w:t>
      </w:r>
      <w:r>
        <w:t xml:space="preserve">   Callie    </w:t>
      </w:r>
      <w:r>
        <w:t xml:space="preserve">   KiBrianna    </w:t>
      </w:r>
      <w:r>
        <w:t xml:space="preserve">   Sydney    </w:t>
      </w:r>
      <w:r>
        <w:t xml:space="preserve">   Trey    </w:t>
      </w:r>
      <w:r>
        <w:t xml:space="preserve">   Simone    </w:t>
      </w:r>
      <w:r>
        <w:t xml:space="preserve">   Skylar    </w:t>
      </w:r>
      <w:r>
        <w:t xml:space="preserve">   Louis    </w:t>
      </w:r>
      <w:r>
        <w:t xml:space="preserve">   Clift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- 1st period</dc:title>
  <dcterms:created xsi:type="dcterms:W3CDTF">2021-10-11T13:04:25Z</dcterms:created>
  <dcterms:modified xsi:type="dcterms:W3CDTF">2021-10-11T13:04:25Z</dcterms:modified>
</cp:coreProperties>
</file>