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Josette    </w:t>
      </w:r>
      <w:r>
        <w:t xml:space="preserve">   Patrick    </w:t>
      </w:r>
      <w:r>
        <w:t xml:space="preserve">   Clarence    </w:t>
      </w:r>
      <w:r>
        <w:t xml:space="preserve">   Estey    </w:t>
      </w:r>
      <w:r>
        <w:t xml:space="preserve">   Whalen    </w:t>
      </w:r>
      <w:r>
        <w:t xml:space="preserve">   Roach    </w:t>
      </w:r>
      <w:r>
        <w:t xml:space="preserve">   McEachern    </w:t>
      </w:r>
      <w:r>
        <w:t xml:space="preserve">   Jeffries    </w:t>
      </w:r>
      <w:r>
        <w:t xml:space="preserve">   Coughlan    </w:t>
      </w:r>
      <w:r>
        <w:t xml:space="preserve">   Hennessy    </w:t>
      </w:r>
      <w:r>
        <w:t xml:space="preserve">   Hanrahan    </w:t>
      </w:r>
      <w:r>
        <w:t xml:space="preserve">   OLeary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Names</dc:title>
  <dcterms:created xsi:type="dcterms:W3CDTF">2021-12-21T03:42:22Z</dcterms:created>
  <dcterms:modified xsi:type="dcterms:W3CDTF">2021-12-21T03:42:22Z</dcterms:modified>
</cp:coreProperties>
</file>