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Names (Acts Round 3)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Tabitha's other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a centurion in the Italian Regiment?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brought Saul to the apostles?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went to a city in Samaria and proclaimed the Messiah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eaten of worms and died?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a disciple in Damascus?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a tanner in Joppa?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raised a disciple named Tabitha from the dead?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breathing out murderous threats against the Lord's disciples?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the Lycaonians think Paul was?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 (Acts Round 3)</dc:title>
  <dcterms:created xsi:type="dcterms:W3CDTF">2021-10-11T13:05:03Z</dcterms:created>
  <dcterms:modified xsi:type="dcterms:W3CDTF">2021-10-11T13:05:03Z</dcterms:modified>
</cp:coreProperties>
</file>