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clear of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beginning was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Meaning of the name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Hebrew form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His _________, He might destroy him who holds the power of _______ Hebrews 2: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Jesus is TODAY for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Angel messenger of Luke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with us- Matthew 1:23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brightness of Hebrews 1:3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Moral Excellence or goodness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1st name called in Isaiah 9:6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one God and one __________ between God and man... 1 Tim 2:5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Drink this and never thirst again- John 4:14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became sin so that we become ___________- 2 Cor. 5:21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vine, you are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title of Satan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Greek form of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sent His Son, born of a woman, born under law, to _________- Gal 4: 4,5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Jesus</dc:title>
  <dcterms:created xsi:type="dcterms:W3CDTF">2021-10-11T13:05:11Z</dcterms:created>
  <dcterms:modified xsi:type="dcterms:W3CDTF">2021-10-11T13:05:11Z</dcterms:modified>
</cp:coreProperties>
</file>