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pollution    </w:t>
      </w:r>
      <w:r>
        <w:t xml:space="preserve">   average    </w:t>
      </w:r>
      <w:r>
        <w:t xml:space="preserve">   magnificent    </w:t>
      </w:r>
      <w:r>
        <w:t xml:space="preserve">   dog    </w:t>
      </w:r>
      <w:r>
        <w:t xml:space="preserve">   orange    </w:t>
      </w:r>
      <w:r>
        <w:t xml:space="preserve">   kiwi    </w:t>
      </w:r>
      <w:r>
        <w:t xml:space="preserve">   suraj    </w:t>
      </w:r>
      <w:r>
        <w:t xml:space="preserve">   meenu    </w:t>
      </w:r>
      <w:r>
        <w:t xml:space="preserve">   ridhi    </w:t>
      </w:r>
      <w:r>
        <w:t xml:space="preserve">   jiya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Name's</dc:title>
  <dcterms:created xsi:type="dcterms:W3CDTF">2021-10-11T13:05:00Z</dcterms:created>
  <dcterms:modified xsi:type="dcterms:W3CDTF">2021-10-11T13:05:00Z</dcterms:modified>
</cp:coreProperties>
</file>