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for Satan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Belial    </w:t>
      </w:r>
      <w:r>
        <w:t xml:space="preserve">   evil one    </w:t>
      </w:r>
      <w:r>
        <w:t xml:space="preserve">   that ancient serpent    </w:t>
      </w:r>
      <w:r>
        <w:t xml:space="preserve">   lucifer    </w:t>
      </w:r>
      <w:r>
        <w:t xml:space="preserve">   deceiver    </w:t>
      </w:r>
      <w:r>
        <w:t xml:space="preserve">   serpent of old    </w:t>
      </w:r>
      <w:r>
        <w:t xml:space="preserve">   accuser    </w:t>
      </w:r>
      <w:r>
        <w:t xml:space="preserve">   dragon    </w:t>
      </w:r>
      <w:r>
        <w:t xml:space="preserve">   apollyon    </w:t>
      </w:r>
      <w:r>
        <w:t xml:space="preserve">   adaddon    </w:t>
      </w:r>
      <w:r>
        <w:t xml:space="preserve">   angel of the bottomless pit    </w:t>
      </w:r>
      <w:r>
        <w:t xml:space="preserve">   adversary    </w:t>
      </w:r>
      <w:r>
        <w:t xml:space="preserve">   a roaring lion    </w:t>
      </w:r>
      <w:r>
        <w:t xml:space="preserve">   tempter    </w:t>
      </w:r>
      <w:r>
        <w:t xml:space="preserve">   ruler of darkness    </w:t>
      </w:r>
      <w:r>
        <w:t xml:space="preserve">   prince of the power of the air    </w:t>
      </w:r>
      <w:r>
        <w:t xml:space="preserve">   god of this world    </w:t>
      </w:r>
      <w:r>
        <w:t xml:space="preserve">   prince of this world    </w:t>
      </w:r>
      <w:r>
        <w:t xml:space="preserve">   liar    </w:t>
      </w:r>
      <w:r>
        <w:t xml:space="preserve">   murderer    </w:t>
      </w:r>
      <w:r>
        <w:t xml:space="preserve">   enemy    </w:t>
      </w:r>
      <w:r>
        <w:t xml:space="preserve">   wicked one    </w:t>
      </w:r>
      <w:r>
        <w:t xml:space="preserve">   Prince of devils    </w:t>
      </w:r>
      <w:r>
        <w:t xml:space="preserve">   Beelzebub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for Satan</dc:title>
  <dcterms:created xsi:type="dcterms:W3CDTF">2021-10-11T13:04:47Z</dcterms:created>
  <dcterms:modified xsi:type="dcterms:W3CDTF">2021-10-11T13:04:47Z</dcterms:modified>
</cp:coreProperties>
</file>