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Names of Family Members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Jacob    </w:t>
      </w:r>
      <w:r>
        <w:t xml:space="preserve">   Olivia    </w:t>
      </w:r>
      <w:r>
        <w:t xml:space="preserve">   Sydney    </w:t>
      </w:r>
      <w:r>
        <w:t xml:space="preserve">   Katherine    </w:t>
      </w:r>
      <w:r>
        <w:t xml:space="preserve">   Becky    </w:t>
      </w:r>
      <w:r>
        <w:t xml:space="preserve">   Steve    </w:t>
      </w:r>
      <w:r>
        <w:t xml:space="preserve">   Tricia    </w:t>
      </w:r>
      <w:r>
        <w:t xml:space="preserve">   Addie    </w:t>
      </w:r>
      <w:r>
        <w:t xml:space="preserve">   AMY    </w:t>
      </w:r>
      <w:r>
        <w:t xml:space="preserve">   Anna    </w:t>
      </w:r>
      <w:r>
        <w:t xml:space="preserve">   DAD    </w:t>
      </w:r>
      <w:r>
        <w:t xml:space="preserve">   Ellie    </w:t>
      </w:r>
      <w:r>
        <w:t xml:space="preserve">   Emma    </w:t>
      </w:r>
      <w:r>
        <w:t xml:space="preserve">   Grace    </w:t>
      </w:r>
      <w:r>
        <w:t xml:space="preserve">   Grandma    </w:t>
      </w:r>
      <w:r>
        <w:t xml:space="preserve">   Grandpa    </w:t>
      </w:r>
      <w:r>
        <w:t xml:space="preserve">   Jenny    </w:t>
      </w:r>
      <w:r>
        <w:t xml:space="preserve">   Kate    </w:t>
      </w:r>
      <w:r>
        <w:t xml:space="preserve">   Mary    </w:t>
      </w:r>
      <w:r>
        <w:t xml:space="preserve">   Matt    </w:t>
      </w:r>
      <w:r>
        <w:t xml:space="preserve">   Megan    </w:t>
      </w:r>
      <w:r>
        <w:t xml:space="preserve">   MOM    </w:t>
      </w:r>
      <w:r>
        <w:t xml:space="preserve">   Sammy    </w:t>
      </w:r>
      <w:r>
        <w:t xml:space="preserve">   Spencer    </w:t>
      </w:r>
      <w:r>
        <w:t xml:space="preserve">   Thomas    </w:t>
      </w:r>
      <w:r>
        <w:t xml:space="preserve">   Tim    </w:t>
      </w:r>
      <w:r>
        <w:t xml:space="preserve">   Tosa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Names of Family Members</dc:title>
  <dcterms:created xsi:type="dcterms:W3CDTF">2021-10-11T13:04:35Z</dcterms:created>
  <dcterms:modified xsi:type="dcterms:W3CDTF">2021-10-11T13:04:35Z</dcterms:modified>
</cp:coreProperties>
</file>