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Peter 4:19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 Thessalonians 3:3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Revelations 1:8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Matthew 3:17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Genesis 1:1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Genesis 22:14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Exodus 17:15 (Jehovah___________)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Revelation 22:13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Revelation 1:11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Judges 6:24 (jehovah___________)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Proverbs 15:22; Isaiah 9:6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14:6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Matthew 28:19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 15:26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luke 1:15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Revelation 21:6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Psalms 33:12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Exodus 6:3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</dc:title>
  <dcterms:created xsi:type="dcterms:W3CDTF">2021-10-11T13:05:49Z</dcterms:created>
  <dcterms:modified xsi:type="dcterms:W3CDTF">2021-10-11T13:05:49Z</dcterms:modified>
</cp:coreProperties>
</file>