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Names of God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name found in Genesis 1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Psalm 39:7 My   is in you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Psalm 86:15 Elohim is full of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Psalm 86:15 Elohim is generous 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Genesis 1:1 Elohim created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Elohim is a word that is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last book of the Bible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first book of the Bible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We are     made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Name that means Lord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Elohim created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Psalm 54:4 Behold, Elohim is my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Psalm 54:4 Adonai is with them that uphold my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Names of God</dc:title>
  <dcterms:created xsi:type="dcterms:W3CDTF">2021-10-11T13:04:36Z</dcterms:created>
  <dcterms:modified xsi:type="dcterms:W3CDTF">2021-10-11T13:04:36Z</dcterms:modified>
</cp:coreProperties>
</file>