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Names of God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God is always there    </w:t>
      </w:r>
      <w:r>
        <w:t xml:space="preserve">   God is our Good shepherd    </w:t>
      </w:r>
      <w:r>
        <w:t xml:space="preserve">   God is our righteousness    </w:t>
      </w:r>
      <w:r>
        <w:t xml:space="preserve">   God is our healer    </w:t>
      </w:r>
      <w:r>
        <w:t xml:space="preserve">   God is our Peace    </w:t>
      </w:r>
      <w:r>
        <w:t xml:space="preserve">   God is our Battle Fighter    </w:t>
      </w:r>
      <w:r>
        <w:t xml:space="preserve">   God is our Provider    </w:t>
      </w:r>
      <w:r>
        <w:t xml:space="preserve">   Jehovah Rohi    </w:t>
      </w:r>
      <w:r>
        <w:t xml:space="preserve">   Jehovah Shammah    </w:t>
      </w:r>
      <w:r>
        <w:t xml:space="preserve">   Jehovah Tsidkenu    </w:t>
      </w:r>
      <w:r>
        <w:t xml:space="preserve">   Jehovah Rophe    </w:t>
      </w:r>
      <w:r>
        <w:t xml:space="preserve">   Jehovah Shalom    </w:t>
      </w:r>
      <w:r>
        <w:t xml:space="preserve">   Jehovah Nissi    </w:t>
      </w:r>
      <w:r>
        <w:t xml:space="preserve">   Jehovah Jireh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God </dc:title>
  <dcterms:created xsi:type="dcterms:W3CDTF">2021-10-11T13:05:35Z</dcterms:created>
  <dcterms:modified xsi:type="dcterms:W3CDTF">2021-10-11T13:05:35Z</dcterms:modified>
</cp:coreProperties>
</file>