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Names of God</w:t>
      </w:r>
    </w:p>
    <w:p>
      <w:pPr>
        <w:pStyle w:val="Questions"/>
      </w:pPr>
      <w:r>
        <w:t xml:space="preserve">1. AABB RHTAEF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LPAAH ADN EMOAG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LE DSHIAAD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HLIOEM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WEAYHH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IDNAAO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EL YOELN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LE AOML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LE IOR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HHEVJOA IJEHR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God</dc:title>
  <dcterms:created xsi:type="dcterms:W3CDTF">2021-10-11T13:05:49Z</dcterms:created>
  <dcterms:modified xsi:type="dcterms:W3CDTF">2021-10-11T13:05:49Z</dcterms:modified>
</cp:coreProperties>
</file>