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found in Genesis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Psalm 39:7 My   is in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Psalm 86:15 Elohim is full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Psalm 86:15 Elohim is generous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Genesis 1:1 Elohim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Elohim is a word that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are    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that means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Elohim created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Psalm 54:4 Behold, Elohim is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Psalm 54:4 Adonai is with them that uphold 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</dc:title>
  <dcterms:created xsi:type="dcterms:W3CDTF">2021-10-11T13:04:37Z</dcterms:created>
  <dcterms:modified xsi:type="dcterms:W3CDTF">2021-10-11T13:04:37Z</dcterms:modified>
</cp:coreProperties>
</file>