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Names of God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TSIDKENU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YAHWEH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ADONAI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SHAMMAH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Olam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 KANNA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YHWH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YESHUA HAMASHIACH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GIBHOR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 SHADDAI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JEHOVAH NISSI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SABAOTH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M'KADDESH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MESSIAH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JEHOVAH JIREH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JEHOVAH RAFFA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SHALOM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ELYON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God </dc:title>
  <dcterms:created xsi:type="dcterms:W3CDTF">2021-10-11T13:05:00Z</dcterms:created>
  <dcterms:modified xsi:type="dcterms:W3CDTF">2021-10-11T13:05:00Z</dcterms:modified>
</cp:coreProperties>
</file>