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Names of God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Elohim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the Lord my banner of victory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Adonai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Lord and Master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Jehovah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the Lord is ever present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Jehovah Jireh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unchangeable, Intimate God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Jehovah Nissi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the Lord my provider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Jehovah Rapha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the Lord my peace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Jehovah Shalom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the Lord of hosts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Jehovah Rohi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the Lord my righteousness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Jehovah Tsebaoth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the Lord my healer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Jehovah Shammah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Sovereign Mighty creator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Jehovah  Mekaddesh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the Lord my shepherd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Jehovah Tsidkenu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God most high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El Elyon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the Lord my Sanctifier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Names of God</dc:title>
  <dcterms:created xsi:type="dcterms:W3CDTF">2021-10-11T13:05:45Z</dcterms:created>
  <dcterms:modified xsi:type="dcterms:W3CDTF">2021-10-11T13:05:45Z</dcterms:modified>
</cp:coreProperties>
</file>