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Names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Lamb of God    </w:t>
      </w:r>
      <w:r>
        <w:t xml:space="preserve">   Prince of Peace    </w:t>
      </w:r>
      <w:r>
        <w:t xml:space="preserve">   Alpha and Omega    </w:t>
      </w:r>
      <w:r>
        <w:t xml:space="preserve">   Word    </w:t>
      </w:r>
      <w:r>
        <w:t xml:space="preserve">   Immanuel    </w:t>
      </w:r>
      <w:r>
        <w:t xml:space="preserve">   Savior    </w:t>
      </w:r>
      <w:r>
        <w:t xml:space="preserve">   Morning Star    </w:t>
      </w:r>
      <w:r>
        <w:t xml:space="preserve">   Vine    </w:t>
      </w:r>
      <w:r>
        <w:t xml:space="preserve">   Light of the World    </w:t>
      </w:r>
      <w:r>
        <w:t xml:space="preserve">   Good Shepherd    </w:t>
      </w:r>
      <w:r>
        <w:t xml:space="preserve">   Life    </w:t>
      </w:r>
      <w:r>
        <w:t xml:space="preserve">   Truth    </w:t>
      </w:r>
      <w:r>
        <w:t xml:space="preserve">   Way    </w:t>
      </w:r>
      <w:r>
        <w:t xml:space="preserve">   Messiah    </w:t>
      </w:r>
      <w:r>
        <w:t xml:space="preserve">   Son of Man    </w:t>
      </w:r>
      <w:r>
        <w:t xml:space="preserve">   Son of God    </w:t>
      </w:r>
      <w:r>
        <w:t xml:space="preserve">   Christ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Jesus</dc:title>
  <dcterms:created xsi:type="dcterms:W3CDTF">2021-10-11T13:05:20Z</dcterms:created>
  <dcterms:modified xsi:type="dcterms:W3CDTF">2021-10-11T13:05:20Z</dcterms:modified>
</cp:coreProperties>
</file>