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Life    </w:t>
      </w:r>
      <w:r>
        <w:t xml:space="preserve">   Truth    </w:t>
      </w:r>
      <w:r>
        <w:t xml:space="preserve">   Way    </w:t>
      </w:r>
      <w:r>
        <w:t xml:space="preserve">   Creator    </w:t>
      </w:r>
      <w:r>
        <w:t xml:space="preserve">   Son of Man    </w:t>
      </w:r>
      <w:r>
        <w:t xml:space="preserve">   Son of God    </w:t>
      </w:r>
      <w:r>
        <w:t xml:space="preserve">   Firstborn    </w:t>
      </w:r>
      <w:r>
        <w:t xml:space="preserve">   Lamb of God    </w:t>
      </w:r>
      <w:r>
        <w:t xml:space="preserve">   Emmanuel    </w:t>
      </w:r>
      <w:r>
        <w:t xml:space="preserve">   Nazarene    </w:t>
      </w:r>
      <w:r>
        <w:t xml:space="preserve">   King of KIngs    </w:t>
      </w:r>
      <w:r>
        <w:t xml:space="preserve">   Word    </w:t>
      </w:r>
      <w:r>
        <w:t xml:space="preserve">   Bread of Life    </w:t>
      </w:r>
      <w:r>
        <w:t xml:space="preserve">   LIght of the World    </w:t>
      </w:r>
      <w:r>
        <w:t xml:space="preserve">   Lion of Judah    </w:t>
      </w:r>
      <w:r>
        <w:t xml:space="preserve">   Redeemer    </w:t>
      </w:r>
      <w:r>
        <w:t xml:space="preserve">   Savior    </w:t>
      </w:r>
      <w:r>
        <w:t xml:space="preserve">   Prince of Peace    </w:t>
      </w:r>
      <w:r>
        <w:t xml:space="preserve">   Everlasting Father    </w:t>
      </w:r>
      <w:r>
        <w:t xml:space="preserve">   Mighty God    </w:t>
      </w:r>
      <w:r>
        <w:t xml:space="preserve">   Counselor    </w:t>
      </w:r>
      <w:r>
        <w:t xml:space="preserve">   Wonderful    </w:t>
      </w:r>
      <w:r>
        <w:t xml:space="preserve">   Shepherd    </w:t>
      </w:r>
      <w:r>
        <w:t xml:space="preserve">   Lord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Jesus</dc:title>
  <dcterms:created xsi:type="dcterms:W3CDTF">2021-10-11T13:05:06Z</dcterms:created>
  <dcterms:modified xsi:type="dcterms:W3CDTF">2021-10-11T13:05:06Z</dcterms:modified>
</cp:coreProperties>
</file>