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Names of Kevin and his family members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Derrick    </w:t>
      </w:r>
      <w:r>
        <w:t xml:space="preserve">   Monique    </w:t>
      </w:r>
      <w:r>
        <w:t xml:space="preserve">   Michael    </w:t>
      </w:r>
      <w:r>
        <w:t xml:space="preserve">   Dwight    </w:t>
      </w:r>
      <w:r>
        <w:t xml:space="preserve">   Shelby    </w:t>
      </w:r>
      <w:r>
        <w:t xml:space="preserve">   Kortlynn    </w:t>
      </w:r>
      <w:r>
        <w:t xml:space="preserve">   Briana    </w:t>
      </w:r>
      <w:r>
        <w:t xml:space="preserve">   Octavia    </w:t>
      </w:r>
      <w:r>
        <w:t xml:space="preserve">   Marlon    </w:t>
      </w:r>
      <w:r>
        <w:t xml:space="preserve">   Sandy    </w:t>
      </w:r>
      <w:r>
        <w:t xml:space="preserve">   Nate    </w:t>
      </w:r>
      <w:r>
        <w:t xml:space="preserve">   Meah    </w:t>
      </w:r>
      <w:r>
        <w:t xml:space="preserve">   Kayla    </w:t>
      </w:r>
      <w:r>
        <w:t xml:space="preserve">   Kevin    </w:t>
      </w:r>
      <w:r>
        <w:t xml:space="preserve">   Kahdasia    </w:t>
      </w:r>
      <w:r>
        <w:t xml:space="preserve">   Jan    </w:t>
      </w:r>
      <w:r>
        <w:t xml:space="preserve">   Jaylon    </w:t>
      </w:r>
      <w:r>
        <w:t xml:space="preserve">   Darryl    </w:t>
      </w:r>
      <w:r>
        <w:t xml:space="preserve">   Dee    </w:t>
      </w:r>
      <w:r>
        <w:t xml:space="preserve">   Clarence    </w:t>
      </w:r>
      <w:r>
        <w:t xml:space="preserve">   Betty    </w:t>
      </w:r>
      <w:r>
        <w:t xml:space="preserve">   Anthony    </w:t>
      </w:r>
      <w:r>
        <w:t xml:space="preserve">   Andre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Names of Kevin and his family members</dc:title>
  <dcterms:created xsi:type="dcterms:W3CDTF">2021-10-11T13:05:09Z</dcterms:created>
  <dcterms:modified xsi:type="dcterms:W3CDTF">2021-10-11T13:05:09Z</dcterms:modified>
</cp:coreProperties>
</file>