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Naming Ionic &amp; Covalent Compounds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NaBr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Dinitrogen Sulfide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Gold (III) 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NCl3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Calcium Sulfate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Ga2O3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Cu2O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CCl4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Lithium Sulfite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Diphosphorus Pentoxide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Ionic &amp; Covalent Compounds</dc:title>
  <dcterms:created xsi:type="dcterms:W3CDTF">2021-10-11T13:06:16Z</dcterms:created>
  <dcterms:modified xsi:type="dcterms:W3CDTF">2021-10-11T13:06:16Z</dcterms:modified>
</cp:coreProperties>
</file>