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Nana and Papa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fifty    </w:t>
      </w:r>
      <w:r>
        <w:t xml:space="preserve">   Happy    </w:t>
      </w:r>
      <w:r>
        <w:t xml:space="preserve">   Anniversary    </w:t>
      </w:r>
      <w:r>
        <w:t xml:space="preserve">   Alice Springs    </w:t>
      </w:r>
      <w:r>
        <w:t xml:space="preserve">   april    </w:t>
      </w:r>
      <w:r>
        <w:t xml:space="preserve">   aquia creek    </w:t>
      </w:r>
      <w:r>
        <w:t xml:space="preserve">   Athens    </w:t>
      </w:r>
      <w:r>
        <w:t xml:space="preserve">   dad    </w:t>
      </w:r>
      <w:r>
        <w:t xml:space="preserve">   England    </w:t>
      </w:r>
      <w:r>
        <w:t xml:space="preserve">   gems    </w:t>
      </w:r>
      <w:r>
        <w:t xml:space="preserve">   hot tub    </w:t>
      </w:r>
      <w:r>
        <w:t xml:space="preserve">   mom    </w:t>
      </w:r>
      <w:r>
        <w:t xml:space="preserve">   monrovia    </w:t>
      </w:r>
      <w:r>
        <w:t xml:space="preserve">   nana    </w:t>
      </w:r>
      <w:r>
        <w:t xml:space="preserve">   papa    </w:t>
      </w:r>
      <w:r>
        <w:t xml:space="preserve">   patoon boat    </w:t>
      </w:r>
      <w:r>
        <w:t xml:space="preserve">   stafford    </w:t>
      </w:r>
      <w:r>
        <w:t xml:space="preserve">   taunton    </w:t>
      </w:r>
      <w:r>
        <w:t xml:space="preserve">   toyko    </w:t>
      </w:r>
      <w:r>
        <w:t xml:space="preserve">   Williamsburg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 and Papa</dc:title>
  <dcterms:created xsi:type="dcterms:W3CDTF">2021-10-11T13:05:41Z</dcterms:created>
  <dcterms:modified xsi:type="dcterms:W3CDTF">2021-10-11T13:05:41Z</dcterms:modified>
</cp:coreProperties>
</file>