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Nana's Christmas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Grinch    </w:t>
      </w:r>
      <w:r>
        <w:t xml:space="preserve">   Ornament    </w:t>
      </w:r>
      <w:r>
        <w:t xml:space="preserve">   Tree    </w:t>
      </w:r>
      <w:r>
        <w:t xml:space="preserve">   Celebrate    </w:t>
      </w:r>
      <w:r>
        <w:t xml:space="preserve">   Gardenview    </w:t>
      </w:r>
      <w:r>
        <w:t xml:space="preserve">   Christmas    </w:t>
      </w:r>
      <w:r>
        <w:t xml:space="preserve">   Party    </w:t>
      </w:r>
      <w:r>
        <w:t xml:space="preserve">   Riley    </w:t>
      </w:r>
      <w:r>
        <w:t xml:space="preserve">   James    </w:t>
      </w:r>
      <w:r>
        <w:t xml:space="preserve">   Nana    </w:t>
      </w:r>
      <w:r>
        <w:t xml:space="preserve">   Sami    </w:t>
      </w:r>
      <w:r>
        <w:t xml:space="preserve">   Chase    </w:t>
      </w:r>
      <w:r>
        <w:t xml:space="preserve">   Chandler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Nana's Christmas Party</dc:title>
  <dcterms:created xsi:type="dcterms:W3CDTF">2021-12-15T03:45:21Z</dcterms:created>
  <dcterms:modified xsi:type="dcterms:W3CDTF">2021-12-15T03:45:21Z</dcterms:modified>
</cp:coreProperties>
</file>