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Nana's family - our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Albert    </w:t>
      </w:r>
      <w:r>
        <w:t xml:space="preserve">   Andrew    </w:t>
      </w:r>
      <w:r>
        <w:t xml:space="preserve">   Ann    </w:t>
      </w:r>
      <w:r>
        <w:t xml:space="preserve">   Arianna    </w:t>
      </w:r>
      <w:r>
        <w:t xml:space="preserve">   Becky    </w:t>
      </w:r>
      <w:r>
        <w:t xml:space="preserve">   Beth    </w:t>
      </w:r>
      <w:r>
        <w:t xml:space="preserve">   Brandon    </w:t>
      </w:r>
      <w:r>
        <w:t xml:space="preserve">   Bre    </w:t>
      </w:r>
      <w:r>
        <w:t xml:space="preserve">   Cathy    </w:t>
      </w:r>
      <w:r>
        <w:t xml:space="preserve">   Chris    </w:t>
      </w:r>
      <w:r>
        <w:t xml:space="preserve">   Colleen    </w:t>
      </w:r>
      <w:r>
        <w:t xml:space="preserve">   Connor    </w:t>
      </w:r>
      <w:r>
        <w:t xml:space="preserve">   Fred    </w:t>
      </w:r>
      <w:r>
        <w:t xml:space="preserve">   Gavin    </w:t>
      </w:r>
      <w:r>
        <w:t xml:space="preserve">   Grady    </w:t>
      </w:r>
      <w:r>
        <w:t xml:space="preserve">   Greg    </w:t>
      </w:r>
      <w:r>
        <w:t xml:space="preserve">   Hailey    </w:t>
      </w:r>
      <w:r>
        <w:t xml:space="preserve">   Heather    </w:t>
      </w:r>
      <w:r>
        <w:t xml:space="preserve">   Jeff    </w:t>
      </w:r>
      <w:r>
        <w:t xml:space="preserve">   Jenn    </w:t>
      </w:r>
      <w:r>
        <w:t xml:space="preserve">   Jocelyn    </w:t>
      </w:r>
      <w:r>
        <w:t xml:space="preserve">   Joey    </w:t>
      </w:r>
      <w:r>
        <w:t xml:space="preserve">   Lauren    </w:t>
      </w:r>
      <w:r>
        <w:t xml:space="preserve">   Lindsay    </w:t>
      </w:r>
      <w:r>
        <w:t xml:space="preserve">   Logan    </w:t>
      </w:r>
      <w:r>
        <w:t xml:space="preserve">   Luke    </w:t>
      </w:r>
      <w:r>
        <w:t xml:space="preserve">   Mark    </w:t>
      </w:r>
      <w:r>
        <w:t xml:space="preserve">   Mason    </w:t>
      </w:r>
      <w:r>
        <w:t xml:space="preserve">   Mike    </w:t>
      </w:r>
      <w:r>
        <w:t xml:space="preserve">   Nathan    </w:t>
      </w:r>
      <w:r>
        <w:t xml:space="preserve">   Rick    </w:t>
      </w:r>
      <w:r>
        <w:t xml:space="preserve">   Riley    </w:t>
      </w:r>
      <w:r>
        <w:t xml:space="preserve">   Steve    </w:t>
      </w:r>
      <w:r>
        <w:t xml:space="preserve">   Taylor    </w:t>
      </w:r>
      <w:r>
        <w:t xml:space="preserve">   Tim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Nana's family - our names</dc:title>
  <dcterms:created xsi:type="dcterms:W3CDTF">2021-10-11T13:05:55Z</dcterms:created>
  <dcterms:modified xsi:type="dcterms:W3CDTF">2021-10-11T13:05:55Z</dcterms:modified>
</cp:coreProperties>
</file>