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Nani's Birthday Scrambles</w:t>
      </w:r>
    </w:p>
    <w:p>
      <w:pPr>
        <w:pStyle w:val="Questions"/>
      </w:pPr>
      <w:r>
        <w:t xml:space="preserve">1. SKISEABL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LUFLHPE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UEULITFBA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ETCU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AAMM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BNEEJOAYL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HTUUFLTR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AEUHLGGB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RLAENNP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CIRSTT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TNSIATFCA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NLOVGI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ESEWT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NUTLRAA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IESLK TO LAKW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16. ETARG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EPTTEI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VEYLLI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EPSLEY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BYUS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21. UALYLSU RTCORCE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22. TCERIAEV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CIEN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24. IARGNC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25. IYXST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26. DAR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27. CRPEFTE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28. USIRATLPI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29. KMANHA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30. GUFLTUHOTH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31. GAAMNZI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32. OLYLEV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33. NNAI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34. ETPOLI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35. TYPETR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36. UNNFY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37. LNCIDSIIEPD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38. SROESULNDPIEF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39. RETGA COOK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40. AMEOWSE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41. TCRPUCALSAE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42. CMLA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43. IENIDFDIG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44. ECIGERTNE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45. CLOO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46. GTRSNO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47. DYDCLU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48. HNSOET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49. TON TAHT DLO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50. WRGANDRKHIO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51. SAVREAD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52. ELATUFRG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53. NUF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54. NEOLGD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55. SEEOGRNU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56. PAYFLUL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57. LDNIRIECBE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58. IPCE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59. DNRGEZOAI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60. USRPEB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Nani's Birthday Scrambles</dc:title>
  <dcterms:created xsi:type="dcterms:W3CDTF">2021-10-11T13:07:21Z</dcterms:created>
  <dcterms:modified xsi:type="dcterms:W3CDTF">2021-10-11T13:07:21Z</dcterms:modified>
</cp:coreProperties>
</file>