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Napa Valley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opus one    </w:t>
      </w:r>
      <w:r>
        <w:t xml:space="preserve">   dominus    </w:t>
      </w:r>
      <w:r>
        <w:t xml:space="preserve">   verdot    </w:t>
      </w:r>
      <w:r>
        <w:t xml:space="preserve">   rubicon    </w:t>
      </w:r>
      <w:r>
        <w:t xml:space="preserve">   carneros    </w:t>
      </w:r>
      <w:r>
        <w:t xml:space="preserve">   crane    </w:t>
      </w:r>
      <w:r>
        <w:t xml:space="preserve">   crabb    </w:t>
      </w:r>
      <w:r>
        <w:t xml:space="preserve">   Patchett    </w:t>
      </w:r>
      <w:r>
        <w:t xml:space="preserve">   Yount    </w:t>
      </w:r>
      <w:r>
        <w:t xml:space="preserve">   california    </w:t>
      </w:r>
      <w:r>
        <w:t xml:space="preserve">   prohibition    </w:t>
      </w:r>
      <w:r>
        <w:t xml:space="preserve">   calistoga    </w:t>
      </w:r>
      <w:r>
        <w:t xml:space="preserve">   Peju    </w:t>
      </w:r>
      <w:r>
        <w:t xml:space="preserve">   napa valley    </w:t>
      </w:r>
      <w:r>
        <w:t xml:space="preserve">   viognier    </w:t>
      </w:r>
      <w:r>
        <w:t xml:space="preserve">   pinot grigio    </w:t>
      </w:r>
      <w:r>
        <w:t xml:space="preserve">   sauvignon    </w:t>
      </w:r>
      <w:r>
        <w:t xml:space="preserve">   chardonnay    </w:t>
      </w:r>
      <w:r>
        <w:t xml:space="preserve">   zinfandel    </w:t>
      </w:r>
      <w:r>
        <w:t xml:space="preserve">   Pinot noir    </w:t>
      </w:r>
      <w:r>
        <w:t xml:space="preserve">   Merlot    </w:t>
      </w:r>
      <w:r>
        <w:t xml:space="preserve">   Bordeaux    </w:t>
      </w:r>
      <w:r>
        <w:t xml:space="preserve">   Mondavi    </w:t>
      </w:r>
      <w:r>
        <w:t xml:space="preserve">   Cabernet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Napa Valley</dc:title>
  <dcterms:created xsi:type="dcterms:W3CDTF">2021-10-12T20:50:13Z</dcterms:created>
  <dcterms:modified xsi:type="dcterms:W3CDTF">2021-10-12T20:50:13Z</dcterms:modified>
</cp:coreProperties>
</file>