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Napier Family Xmas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John    </w:t>
      </w:r>
      <w:r>
        <w:t xml:space="preserve">   Herbert    </w:t>
      </w:r>
      <w:r>
        <w:t xml:space="preserve">   Donald    </w:t>
      </w:r>
      <w:r>
        <w:t xml:space="preserve">   Wanda Jean    </w:t>
      </w:r>
      <w:r>
        <w:t xml:space="preserve">   Shea    </w:t>
      </w:r>
      <w:r>
        <w:t xml:space="preserve">   Steve    </w:t>
      </w:r>
      <w:r>
        <w:t xml:space="preserve">   Angel    </w:t>
      </w:r>
      <w:r>
        <w:t xml:space="preserve">   Mason    </w:t>
      </w:r>
      <w:r>
        <w:t xml:space="preserve">   Allie    </w:t>
      </w:r>
      <w:r>
        <w:t xml:space="preserve">   Ashley    </w:t>
      </w:r>
      <w:r>
        <w:t xml:space="preserve">   Brittany    </w:t>
      </w:r>
      <w:r>
        <w:t xml:space="preserve">   Terry    </w:t>
      </w:r>
      <w:r>
        <w:t xml:space="preserve">   Tara    </w:t>
      </w:r>
      <w:r>
        <w:t xml:space="preserve">   Vic    </w:t>
      </w:r>
      <w:r>
        <w:t xml:space="preserve">   Scott    </w:t>
      </w:r>
      <w:r>
        <w:t xml:space="preserve">   Emma    </w:t>
      </w:r>
      <w:r>
        <w:t xml:space="preserve">   Jaci    </w:t>
      </w:r>
      <w:r>
        <w:t xml:space="preserve">   Carli    </w:t>
      </w:r>
      <w:r>
        <w:t xml:space="preserve">   Rusty    </w:t>
      </w:r>
      <w:r>
        <w:t xml:space="preserve">   Pauline    </w:t>
      </w:r>
      <w:r>
        <w:t xml:space="preserve">   Dennis    </w:t>
      </w:r>
      <w:r>
        <w:t xml:space="preserve">   Delores    </w:t>
      </w:r>
      <w:r>
        <w:t xml:space="preserve">   Kathi    </w:t>
      </w:r>
      <w:r>
        <w:t xml:space="preserve">   Karen    </w:t>
      </w:r>
      <w:r>
        <w:t xml:space="preserve">   Tim    </w:t>
      </w:r>
      <w:r>
        <w:t xml:space="preserve">   Teresa    </w:t>
      </w:r>
      <w:r>
        <w:t xml:space="preserve">   Denny    </w:t>
      </w:r>
      <w:r>
        <w:t xml:space="preserve">   Linda    </w:t>
      </w:r>
      <w:r>
        <w:t xml:space="preserve">   Bob    </w:t>
      </w:r>
      <w:r>
        <w:t xml:space="preserve">   Denise    </w:t>
      </w:r>
      <w:r>
        <w:t xml:space="preserve">   Bobby    </w:t>
      </w:r>
      <w:r>
        <w:t xml:space="preserve">   Tolton    </w:t>
      </w:r>
      <w:r>
        <w:t xml:space="preserve">   Belinda    </w:t>
      </w:r>
      <w:r>
        <w:t xml:space="preserve">   Jeanna    </w:t>
      </w:r>
      <w:r>
        <w:t xml:space="preserve">   Jason    </w:t>
      </w:r>
      <w:r>
        <w:t xml:space="preserve">   Stephanie    </w:t>
      </w:r>
      <w:r>
        <w:t xml:space="preserve">   Nikki    </w:t>
      </w:r>
      <w:r>
        <w:t xml:space="preserve">   Chip    </w:t>
      </w:r>
      <w:r>
        <w:t xml:space="preserve">   Kimber    </w:t>
      </w:r>
      <w:r>
        <w:t xml:space="preserve">   Abby    </w:t>
      </w:r>
      <w:r>
        <w:t xml:space="preserve">   Blanche    </w:t>
      </w:r>
      <w:r>
        <w:t xml:space="preserve">   Brad    </w:t>
      </w:r>
      <w:r>
        <w:t xml:space="preserve">   Georgia    </w:t>
      </w:r>
      <w:r>
        <w:t xml:space="preserve">   Annabelle    </w:t>
      </w:r>
      <w:r>
        <w:t xml:space="preserve">   Meghan    </w:t>
      </w:r>
      <w:r>
        <w:t xml:space="preserve">   Amy    </w:t>
      </w:r>
      <w:r>
        <w:t xml:space="preserve">   Sawyer    </w:t>
      </w:r>
      <w:r>
        <w:t xml:space="preserve">   Jake    </w:t>
      </w:r>
      <w:r>
        <w:t xml:space="preserve">   John john    </w:t>
      </w:r>
      <w:r>
        <w:t xml:space="preserve">   Kaley    </w:t>
      </w:r>
      <w:r>
        <w:t xml:space="preserve">   Blake    </w:t>
      </w:r>
      <w:r>
        <w:t xml:space="preserve">   Anderson    </w:t>
      </w:r>
      <w:r>
        <w:t xml:space="preserve">   Landon    </w:t>
      </w:r>
      <w:r>
        <w:t xml:space="preserve">   Laney    </w:t>
      </w:r>
      <w:r>
        <w:t xml:space="preserve">   Presley    </w:t>
      </w:r>
      <w:r>
        <w:t xml:space="preserve">   Sadie    </w:t>
      </w:r>
      <w:r>
        <w:t xml:space="preserve">   Jessica    </w:t>
      </w:r>
      <w:r>
        <w:t xml:space="preserve">   Lauren    </w:t>
      </w:r>
      <w:r>
        <w:t xml:space="preserve">   Preston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Napier Family Xmas 2018</dc:title>
  <dcterms:created xsi:type="dcterms:W3CDTF">2021-10-12T20:49:33Z</dcterms:created>
  <dcterms:modified xsi:type="dcterms:W3CDTF">2021-10-12T20:49:33Z</dcterms:modified>
</cp:coreProperties>
</file>