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Napoleon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Metternich    </w:t>
      </w:r>
      <w:r>
        <w:t xml:space="preserve">   waterloo    </w:t>
      </w:r>
      <w:r>
        <w:t xml:space="preserve">   guerrillas    </w:t>
      </w:r>
      <w:r>
        <w:t xml:space="preserve">   blockade    </w:t>
      </w:r>
      <w:r>
        <w:t xml:space="preserve">   Britain    </w:t>
      </w:r>
      <w:r>
        <w:t xml:space="preserve">   Pope    </w:t>
      </w:r>
      <w:r>
        <w:t xml:space="preserve">   concordat    </w:t>
      </w:r>
      <w:r>
        <w:t xml:space="preserve">   Robespierre    </w:t>
      </w:r>
      <w:r>
        <w:t xml:space="preserve">   Jacobins    </w:t>
      </w:r>
      <w:r>
        <w:t xml:space="preserve">   guillotine    </w:t>
      </w:r>
      <w:r>
        <w:t xml:space="preserve">   Spain    </w:t>
      </w:r>
      <w:r>
        <w:t xml:space="preserve">   Russia    </w:t>
      </w:r>
      <w:r>
        <w:t xml:space="preserve">   Prussia    </w:t>
      </w:r>
      <w:r>
        <w:t xml:space="preserve">   Austria    </w:t>
      </w:r>
      <w:r>
        <w:t xml:space="preserve">   France    </w:t>
      </w:r>
      <w:r>
        <w:t xml:space="preserve">   sansculotts    </w:t>
      </w:r>
      <w:r>
        <w:t xml:space="preserve">   brotherhood    </w:t>
      </w:r>
      <w:r>
        <w:t xml:space="preserve">   fraternity    </w:t>
      </w:r>
      <w:r>
        <w:t xml:space="preserve">   equality    </w:t>
      </w:r>
      <w:r>
        <w:t xml:space="preserve">   liberty    </w:t>
      </w:r>
      <w:r>
        <w:t xml:space="preserve">   tenniscourtoath    </w:t>
      </w:r>
      <w:r>
        <w:t xml:space="preserve">   extravagance    </w:t>
      </w:r>
      <w:r>
        <w:t xml:space="preserve">   GreatFear    </w:t>
      </w:r>
      <w:r>
        <w:t xml:space="preserve">   LouisXVI    </w:t>
      </w:r>
      <w:r>
        <w:t xml:space="preserve">   Versailles    </w:t>
      </w:r>
      <w:r>
        <w:t xml:space="preserve">   Parisian    </w:t>
      </w:r>
      <w:r>
        <w:t xml:space="preserve">   Bastille    </w:t>
      </w:r>
      <w:r>
        <w:t xml:space="preserve">   MarieAntoinette    </w:t>
      </w:r>
      <w:r>
        <w:t xml:space="preserve">   estates    </w:t>
      </w:r>
      <w:r>
        <w:t xml:space="preserve">   Napoleon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</dc:title>
  <dcterms:created xsi:type="dcterms:W3CDTF">2021-10-11T13:07:14Z</dcterms:created>
  <dcterms:modified xsi:type="dcterms:W3CDTF">2021-10-11T13:07:14Z</dcterms:modified>
</cp:coreProperties>
</file>