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Napoleon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was a _________ strategist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Napoleon also crowned this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siblings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Napoleon ruled 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Napoleon's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Fashion style came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Died from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what age did Napoleon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Death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year did Napoleon announce himself emporer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</dc:title>
  <dcterms:created xsi:type="dcterms:W3CDTF">2021-10-11T13:05:54Z</dcterms:created>
  <dcterms:modified xsi:type="dcterms:W3CDTF">2021-10-11T13:05:54Z</dcterms:modified>
</cp:coreProperties>
</file>