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Napoleon: Religion and the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Napoleon's agreement with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district under the pastoral care of a bishop in the Christian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Concordat was finally publicised on what day in 1802?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Concordat was signed on the 15th of which month, 1801?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Relating to the Catholic Church or it's clergy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connected with religious or spiritual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Government established in France after the overthrow of the Directory in 1799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Napoleon's first priorities was to re-establish good relations with the...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head of the Catholic Church, 'his Holiness'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'Form of worship most favourable to the maintenance of order and true tranquillity of the moral world'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... had to swear an oath of fidelity to the French Republic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Napoleon: Religion and the Church</dc:title>
  <dcterms:created xsi:type="dcterms:W3CDTF">2021-10-11T13:07:46Z</dcterms:created>
  <dcterms:modified xsi:type="dcterms:W3CDTF">2021-10-11T13:07:46Z</dcterms:modified>
</cp:coreProperties>
</file>