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Narcotics/Opiates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Tired and always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your brain is used to drug and depends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take too much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Incurable disease able to be supressed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Inability to poop; difficulty emptying bowels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Side affect that usually results in vomiting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Result of overdosing/addiction to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Sometimes used as a cough suppressant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 of understanding; uncertainty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Drugs derived from the opium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Strong narcotic only used in emergencies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Reduces withdrawal symptoms in people addicted to heroin or other narcotic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Affects opioids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can't stop taking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Obtainable only by perscription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Narcotics/Opiates</dc:title>
  <dcterms:created xsi:type="dcterms:W3CDTF">2021-10-11T13:05:58Z</dcterms:created>
  <dcterms:modified xsi:type="dcterms:W3CDTF">2021-10-11T13:05:58Z</dcterms:modified>
</cp:coreProperties>
</file>